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Colonies Come of 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Cash crop    </w:t>
      </w:r>
      <w:r>
        <w:t xml:space="preserve">   Enlightenment    </w:t>
      </w:r>
      <w:r>
        <w:t xml:space="preserve">   French and indian war    </w:t>
      </w:r>
      <w:r>
        <w:t xml:space="preserve">   Glorious revolution    </w:t>
      </w:r>
      <w:r>
        <w:t xml:space="preserve">   Great awakening    </w:t>
      </w:r>
      <w:r>
        <w:t xml:space="preserve">   Mercantilism    </w:t>
      </w:r>
      <w:r>
        <w:t xml:space="preserve">   Middle passage    </w:t>
      </w:r>
      <w:r>
        <w:t xml:space="preserve">   Navigation    </w:t>
      </w:r>
      <w:r>
        <w:t xml:space="preserve">   Parliament    </w:t>
      </w:r>
      <w:r>
        <w:t xml:space="preserve">   Proclamation of 1763    </w:t>
      </w:r>
      <w:r>
        <w:t xml:space="preserve">   Salutary neglect    </w:t>
      </w:r>
      <w:r>
        <w:t xml:space="preserve">   Slave    </w:t>
      </w:r>
      <w:r>
        <w:t xml:space="preserve">   Stono rebellion    </w:t>
      </w:r>
      <w:r>
        <w:t xml:space="preserve">   Sugar act    </w:t>
      </w:r>
      <w:r>
        <w:t xml:space="preserve">   Triangular trade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Colonies Come of Age</dc:title>
  <dcterms:created xsi:type="dcterms:W3CDTF">2021-10-11T18:54:46Z</dcterms:created>
  <dcterms:modified xsi:type="dcterms:W3CDTF">2021-10-11T18:54:46Z</dcterms:modified>
</cp:coreProperties>
</file>