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Color Purple Elicits the Color Red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Incest    </w:t>
      </w:r>
      <w:r>
        <w:t xml:space="preserve">   Racism    </w:t>
      </w:r>
      <w:r>
        <w:t xml:space="preserve">   Sexism    </w:t>
      </w:r>
      <w:r>
        <w:t xml:space="preserve">   Film    </w:t>
      </w:r>
      <w:r>
        <w:t xml:space="preserve">   Musical    </w:t>
      </w:r>
      <w:r>
        <w:t xml:space="preserve">   Language    </w:t>
      </w:r>
      <w:r>
        <w:t xml:space="preserve">   Celie    </w:t>
      </w:r>
      <w:r>
        <w:t xml:space="preserve">   Shug    </w:t>
      </w:r>
      <w:r>
        <w:t xml:space="preserve">   Golden Globe    </w:t>
      </w:r>
      <w:r>
        <w:t xml:space="preserve">   Pulitzer Prize    </w:t>
      </w:r>
      <w:r>
        <w:t xml:space="preserve">   Abuse    </w:t>
      </w:r>
      <w:r>
        <w:t xml:space="preserve">   Rape    </w:t>
      </w:r>
      <w:r>
        <w:t xml:space="preserve">   Lesbianism    </w:t>
      </w:r>
      <w:r>
        <w:t xml:space="preserve">   Oprah Winfrey    </w:t>
      </w:r>
      <w:r>
        <w:t xml:space="preserve">   Whoopi Goldberg    </w:t>
      </w:r>
      <w:r>
        <w:t xml:space="preserve">   Spielberg    </w:t>
      </w:r>
      <w:r>
        <w:t xml:space="preserve">   Walker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Color Purple Elicits the Color Red</dc:title>
  <dcterms:created xsi:type="dcterms:W3CDTF">2021-10-11T18:54:10Z</dcterms:created>
  <dcterms:modified xsi:type="dcterms:W3CDTF">2021-10-11T18:54:10Z</dcterms:modified>
</cp:coreProperties>
</file>