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Color of Water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records they played were 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After hunters death mom played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Where Ruth went to school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jewish school is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Ruths first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Had dark skin, a moustache, and an easy going manner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Ruths first love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oldest sibling and the family pioneer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Ruths jewish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place Ruth had her abortion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person is strong and independent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Caused hunters death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James worked 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He ran the gas station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Car hunter drove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did james get sent to in Deleware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Left the house after an argument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His death changed Ruth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Becky wants james to go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Ruths hometown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Color of Water </dc:title>
  <dcterms:created xsi:type="dcterms:W3CDTF">2021-10-11T18:53:44Z</dcterms:created>
  <dcterms:modified xsi:type="dcterms:W3CDTF">2021-10-11T18:53:44Z</dcterms:modified>
</cp:coreProperties>
</file>