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The Compound Microscope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Magnifies 100 times (yellow)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 look through, magnifies 10 times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Smaller nob used for focusing image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Supports the microscope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Connects the eyepiece to the objectives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Large zoom, magnifies 400 times (blue)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40 times magnifies (red)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Bigger knob used to raise or lower the stage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Used to carry the microscope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Holds slide in 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Rotates the objectives, changes the power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Allows different amounts of light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Illuminates the specimen, also called light source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Platform with slide with specimen, holds it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Compound Microscope</dc:title>
  <dcterms:created xsi:type="dcterms:W3CDTF">2021-10-11T18:55:11Z</dcterms:created>
  <dcterms:modified xsi:type="dcterms:W3CDTF">2021-10-11T18:55:11Z</dcterms:modified>
</cp:coreProperties>
</file>