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Connectivity: Telecommunications, Networks, and The Internet </w:t>
      </w:r>
    </w:p>
    <w:p>
      <w:pPr>
        <w:pStyle w:val="Questions"/>
      </w:pPr>
      <w:r>
        <w:t xml:space="preserve">1. OGANLA NGAISL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OYUNRNCSHSOA STOISRNIMSNA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3. DWHIATBDN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ABDNASBE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BITS PER CONSDE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6. DIBERG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RDBBAADON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DDABORNBA EUDMIM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RROEBSW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BSU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SBU POTOLYGO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ECLAB DOEMM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LECL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ACLUELRL HTYCGLEONO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15. TAHC OORM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LTENCI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ISTEREVN/CLER EIUECTTAHRRC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18. OCAILXA EALCB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MIUITCNNAMOCO MIDEUM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20. UMIMNSACCOONTI LEASTTILE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21. NTRTONOACCRE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22. OSUUOTNCNI AEVWS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23. RTOCYGIPH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UAIPD-L CCESSA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25. SIDK RERVSE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26. TNCDAISE LRIAENGN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27. MDOAIN EMNA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28. OIDMAN UFSFXI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29. RATHE ONTIATS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30. GOECMAIERTNCETL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31. OLCNEEIRCT RCMMOEEC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32. OCRECIETNL IMLA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33. ALEI-M FESWTOAR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34. RENTEAXT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35. -IBEPCTOIFR EACBL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36. FIEL RVERSE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37. EFLI IFSCNEIPAOITC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38. ILFE TRRSANEF COLOPTOR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39. LAREIFLW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40. CNUEQRFEY ENGRA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Connectivity: Telecommunications, Networks, and The Internet </dc:title>
  <dcterms:created xsi:type="dcterms:W3CDTF">2021-10-11T18:56:21Z</dcterms:created>
  <dcterms:modified xsi:type="dcterms:W3CDTF">2021-10-11T18:56:21Z</dcterms:modified>
</cp:coreProperties>
</file>