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Consitution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election    </w:t>
      </w:r>
      <w:r>
        <w:t xml:space="preserve">   freedom    </w:t>
      </w:r>
      <w:r>
        <w:t xml:space="preserve">   president    </w:t>
      </w:r>
      <w:r>
        <w:t xml:space="preserve">   federalism    </w:t>
      </w:r>
      <w:r>
        <w:t xml:space="preserve">   petition    </w:t>
      </w:r>
      <w:r>
        <w:t xml:space="preserve">   beararms    </w:t>
      </w:r>
      <w:r>
        <w:t xml:space="preserve">   warrant    </w:t>
      </w:r>
      <w:r>
        <w:t xml:space="preserve">   dueprocess    </w:t>
      </w:r>
      <w:r>
        <w:t xml:space="preserve">   assemble    </w:t>
      </w:r>
      <w:r>
        <w:t xml:space="preserve">   religion    </w:t>
      </w:r>
      <w:r>
        <w:t xml:space="preserve">   speech    </w:t>
      </w:r>
      <w:r>
        <w:t xml:space="preserve">   naturalization    </w:t>
      </w:r>
      <w:r>
        <w:t xml:space="preserve">   popularsovereignty    </w:t>
      </w:r>
      <w:r>
        <w:t xml:space="preserve">   reservedpowers    </w:t>
      </w:r>
      <w:r>
        <w:t xml:space="preserve">   enumeratedpowers    </w:t>
      </w:r>
      <w:r>
        <w:t xml:space="preserve">   judicial    </w:t>
      </w:r>
      <w:r>
        <w:t xml:space="preserve">   executive    </w:t>
      </w:r>
      <w:r>
        <w:t xml:space="preserve">   legislative    </w:t>
      </w:r>
      <w:r>
        <w:t xml:space="preserve">   preamble    </w:t>
      </w:r>
      <w:r>
        <w:t xml:space="preserve">   billofrights    </w:t>
      </w:r>
      <w:r>
        <w:t xml:space="preserve">   constitution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Consitution</dc:title>
  <dcterms:created xsi:type="dcterms:W3CDTF">2021-10-11T18:56:27Z</dcterms:created>
  <dcterms:modified xsi:type="dcterms:W3CDTF">2021-10-11T18:56:27Z</dcterms:modified>
</cp:coreProperties>
</file>