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Constitution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Alexander Hamilton    </w:t>
      </w:r>
      <w:r>
        <w:t xml:space="preserve">   Assembly    </w:t>
      </w:r>
      <w:r>
        <w:t xml:space="preserve">   Bail and Punishment    </w:t>
      </w:r>
      <w:r>
        <w:t xml:space="preserve">   Benjamin Franklin    </w:t>
      </w:r>
      <w:r>
        <w:t xml:space="preserve">   Civil Trial Rights    </w:t>
      </w:r>
      <w:r>
        <w:t xml:space="preserve">   Criminal Trial Rights    </w:t>
      </w:r>
      <w:r>
        <w:t xml:space="preserve">   Edmund Randolph    </w:t>
      </w:r>
      <w:r>
        <w:t xml:space="preserve">   Elbridge Gerry    </w:t>
      </w:r>
      <w:r>
        <w:t xml:space="preserve">   Executive Branch    </w:t>
      </w:r>
      <w:r>
        <w:t xml:space="preserve">   Freeom of Speech    </w:t>
      </w:r>
      <w:r>
        <w:t xml:space="preserve">   George Mason    </w:t>
      </w:r>
      <w:r>
        <w:t xml:space="preserve">   George Washington    </w:t>
      </w:r>
      <w:r>
        <w:t xml:space="preserve">   Gouverneur Morris    </w:t>
      </w:r>
      <w:r>
        <w:t xml:space="preserve">   James Madison    </w:t>
      </w:r>
      <w:r>
        <w:t xml:space="preserve">   John Jay    </w:t>
      </w:r>
      <w:r>
        <w:t xml:space="preserve">   Judicial Branch    </w:t>
      </w:r>
      <w:r>
        <w:t xml:space="preserve">   Legal Rights    </w:t>
      </w:r>
      <w:r>
        <w:t xml:space="preserve">   Legislative Branch    </w:t>
      </w:r>
      <w:r>
        <w:t xml:space="preserve">   Powers to the state'    </w:t>
      </w:r>
      <w:r>
        <w:t xml:space="preserve">   Religion    </w:t>
      </w:r>
      <w:r>
        <w:t xml:space="preserve">   Right to Bare arms    </w:t>
      </w:r>
      <w:r>
        <w:t xml:space="preserve">   Rights by People    </w:t>
      </w:r>
      <w:r>
        <w:t xml:space="preserve">   Roger Sherman    </w:t>
      </w:r>
      <w:r>
        <w:t xml:space="preserve">   Rufus King    </w:t>
      </w:r>
      <w:r>
        <w:t xml:space="preserve">   Searches and Seizures    </w:t>
      </w:r>
      <w:r>
        <w:t xml:space="preserve">   The Press    </w:t>
      </w:r>
      <w:r>
        <w:t xml:space="preserve">   Troops in Homes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Constitution</dc:title>
  <dcterms:created xsi:type="dcterms:W3CDTF">2021-10-11T18:54:49Z</dcterms:created>
  <dcterms:modified xsi:type="dcterms:W3CDTF">2021-10-11T18:54:49Z</dcterms:modified>
</cp:coreProperties>
</file>