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Constitution and American Government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separation of power between the state and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non-elected officials that make decisions unlike elected representatives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government  does not have absolute power over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Congress can regulate anything relating to commerce (imports/exports of goods and services)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where each branch of government is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natural rights of life, liberty, and property that the government cannot impede or take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representation based off of population of a state and are 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when the states remained sovereign and independent, and the national government had little to no power over the states. Gov could make treaties and alliances, but could not tax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idea of devolution, to give back power from the federal gov to the state gov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when the courts see if an act is constitutional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Article 8 in the Constitution, limited Congress powers (i.e: lay and collect taxes, to establishing post offices) and created the criteria of laws to be “necessary and proper”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ten amendments added to the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branches of government are divided and share power to keep the other in check and balance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laid the groundwork for Judicial review, where the judicial branch reprimanded Congress and created a structurally sound power in the courts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 of fundamental principles and established precedents for the states and national government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powers shared by the federal and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when the people rule over the government and its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thought of one’s own belief/actions cannot be controlled by another force-unless said actions hinder or hurt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and American Government </dc:title>
  <dcterms:created xsi:type="dcterms:W3CDTF">2021-10-11T18:55:22Z</dcterms:created>
  <dcterms:modified xsi:type="dcterms:W3CDTF">2021-10-11T18:55:22Z</dcterms:modified>
</cp:coreProperties>
</file>