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Constitution of the United States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compromise    </w:t>
      </w:r>
      <w:r>
        <w:t xml:space="preserve">   symbol    </w:t>
      </w:r>
      <w:r>
        <w:t xml:space="preserve">   repealed    </w:t>
      </w:r>
      <w:r>
        <w:t xml:space="preserve">   liberty    </w:t>
      </w:r>
      <w:r>
        <w:t xml:space="preserve">   Constitutional Convention    </w:t>
      </w:r>
      <w:r>
        <w:t xml:space="preserve">   Bill of Rights    </w:t>
      </w:r>
      <w:r>
        <w:t xml:space="preserve">   ratify    </w:t>
      </w:r>
      <w:r>
        <w:t xml:space="preserve">   tranquility    </w:t>
      </w:r>
      <w:r>
        <w:t xml:space="preserve">   posterity    </w:t>
      </w:r>
      <w:r>
        <w:t xml:space="preserve">   veto    </w:t>
      </w:r>
      <w:r>
        <w:t xml:space="preserve">   checks and balances    </w:t>
      </w:r>
      <w:r>
        <w:t xml:space="preserve">   federal system    </w:t>
      </w:r>
      <w:r>
        <w:t xml:space="preserve">   Preamble    </w:t>
      </w:r>
      <w:r>
        <w:t xml:space="preserve">   amendment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the United States of America</dc:title>
  <dcterms:created xsi:type="dcterms:W3CDTF">2021-10-11T18:55:28Z</dcterms:created>
  <dcterms:modified xsi:type="dcterms:W3CDTF">2021-10-11T18:55:28Z</dcterms:modified>
</cp:coreProperties>
</file>