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Countries of Asia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Afghanistan    </w:t>
      </w:r>
      <w:r>
        <w:t xml:space="preserve">   Arabian Sea    </w:t>
      </w:r>
      <w:r>
        <w:t xml:space="preserve">   Bay of Bengal    </w:t>
      </w:r>
      <w:r>
        <w:t xml:space="preserve">   Caspian Sea    </w:t>
      </w:r>
      <w:r>
        <w:t xml:space="preserve">   China    </w:t>
      </w:r>
      <w:r>
        <w:t xml:space="preserve">   Gobi    </w:t>
      </w:r>
      <w:r>
        <w:t xml:space="preserve">   India    </w:t>
      </w:r>
      <w:r>
        <w:t xml:space="preserve">   Indonesia    </w:t>
      </w:r>
      <w:r>
        <w:t xml:space="preserve">   Iran    </w:t>
      </w:r>
      <w:r>
        <w:t xml:space="preserve">   Iraq    </w:t>
      </w:r>
      <w:r>
        <w:t xml:space="preserve">   Israel    </w:t>
      </w:r>
      <w:r>
        <w:t xml:space="preserve">   Japan    </w:t>
      </w:r>
      <w:r>
        <w:t xml:space="preserve">   Jordan    </w:t>
      </w:r>
      <w:r>
        <w:t xml:space="preserve">   Malaysia    </w:t>
      </w:r>
      <w:r>
        <w:t xml:space="preserve">   New Guinea    </w:t>
      </w:r>
      <w:r>
        <w:t xml:space="preserve">   North Korea    </w:t>
      </w:r>
      <w:r>
        <w:t xml:space="preserve">   Pacific Ocean    </w:t>
      </w:r>
      <w:r>
        <w:t xml:space="preserve">   Persian Gulf    </w:t>
      </w:r>
      <w:r>
        <w:t xml:space="preserve">   Red Sea    </w:t>
      </w:r>
      <w:r>
        <w:t xml:space="preserve">   Russia    </w:t>
      </w:r>
      <w:r>
        <w:t xml:space="preserve">   Saudi Arabia    </w:t>
      </w:r>
      <w:r>
        <w:t xml:space="preserve">   Singapore    </w:t>
      </w:r>
      <w:r>
        <w:t xml:space="preserve">   South Korea    </w:t>
      </w:r>
      <w:r>
        <w:t xml:space="preserve">   Taiwan    </w:t>
      </w:r>
      <w:r>
        <w:t xml:space="preserve">   Turkey    </w:t>
      </w:r>
      <w:r>
        <w:t xml:space="preserve">   Vietnam    </w:t>
      </w:r>
      <w:r>
        <w:t xml:space="preserve">   Yellow River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Countries of Asia Word Find</dc:title>
  <dcterms:created xsi:type="dcterms:W3CDTF">2021-10-11T18:55:18Z</dcterms:created>
  <dcterms:modified xsi:type="dcterms:W3CDTF">2021-10-11T18:55:18Z</dcterms:modified>
</cp:coreProperties>
</file>