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Country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Ethiopia    </w:t>
      </w:r>
      <w:r>
        <w:t xml:space="preserve">   South Africa    </w:t>
      </w:r>
      <w:r>
        <w:t xml:space="preserve">   Nigeria    </w:t>
      </w:r>
      <w:r>
        <w:t xml:space="preserve">   Morocco    </w:t>
      </w:r>
      <w:r>
        <w:t xml:space="preserve">   New zealand    </w:t>
      </w:r>
      <w:r>
        <w:t xml:space="preserve">   Australia    </w:t>
      </w:r>
      <w:r>
        <w:t xml:space="preserve">   Egypt    </w:t>
      </w:r>
      <w:r>
        <w:t xml:space="preserve">   South Korea    </w:t>
      </w:r>
      <w:r>
        <w:t xml:space="preserve">   North Korea    </w:t>
      </w:r>
      <w:r>
        <w:t xml:space="preserve">   Japan    </w:t>
      </w:r>
      <w:r>
        <w:t xml:space="preserve">   Thailand    </w:t>
      </w:r>
      <w:r>
        <w:t xml:space="preserve">   China    </w:t>
      </w:r>
      <w:r>
        <w:t xml:space="preserve">   India    </w:t>
      </w:r>
      <w:r>
        <w:t xml:space="preserve">   Afghanistan    </w:t>
      </w:r>
      <w:r>
        <w:t xml:space="preserve">   Pakistan    </w:t>
      </w:r>
      <w:r>
        <w:t xml:space="preserve">   Oman    </w:t>
      </w:r>
      <w:r>
        <w:t xml:space="preserve">   Yemen    </w:t>
      </w:r>
      <w:r>
        <w:t xml:space="preserve">   United Arab Emirates    </w:t>
      </w:r>
      <w:r>
        <w:t xml:space="preserve">   Palestine    </w:t>
      </w:r>
      <w:r>
        <w:t xml:space="preserve">   Israel    </w:t>
      </w:r>
      <w:r>
        <w:t xml:space="preserve">   Saudi Arabia    </w:t>
      </w:r>
      <w:r>
        <w:t xml:space="preserve">   Iran    </w:t>
      </w:r>
      <w:r>
        <w:t xml:space="preserve">   Iraq    </w:t>
      </w:r>
      <w:r>
        <w:t xml:space="preserve">   Azerbaijan    </w:t>
      </w:r>
      <w:r>
        <w:t xml:space="preserve">   Armenia    </w:t>
      </w:r>
      <w:r>
        <w:t xml:space="preserve">   Syria    </w:t>
      </w:r>
      <w:r>
        <w:t xml:space="preserve">   Cyprus    </w:t>
      </w:r>
      <w:r>
        <w:t xml:space="preserve">   Turkey    </w:t>
      </w:r>
      <w:r>
        <w:t xml:space="preserve">   Russia    </w:t>
      </w:r>
      <w:r>
        <w:t xml:space="preserve">   Ukraine    </w:t>
      </w:r>
      <w:r>
        <w:t xml:space="preserve">   Greece    </w:t>
      </w:r>
      <w:r>
        <w:t xml:space="preserve">   Serbia    </w:t>
      </w:r>
      <w:r>
        <w:t xml:space="preserve">   Finland    </w:t>
      </w:r>
      <w:r>
        <w:t xml:space="preserve">   Norway    </w:t>
      </w:r>
      <w:r>
        <w:t xml:space="preserve">   Sweden    </w:t>
      </w:r>
      <w:r>
        <w:t xml:space="preserve">   Denmark    </w:t>
      </w:r>
      <w:r>
        <w:t xml:space="preserve">   Poland    </w:t>
      </w:r>
      <w:r>
        <w:t xml:space="preserve">   Italy    </w:t>
      </w:r>
      <w:r>
        <w:t xml:space="preserve">   Germany    </w:t>
      </w:r>
      <w:r>
        <w:t xml:space="preserve">   Netherlands    </w:t>
      </w:r>
      <w:r>
        <w:t xml:space="preserve">   Belgium    </w:t>
      </w:r>
      <w:r>
        <w:t xml:space="preserve">   Portugal    </w:t>
      </w:r>
      <w:r>
        <w:t xml:space="preserve">   Spain    </w:t>
      </w:r>
      <w:r>
        <w:t xml:space="preserve">   France    </w:t>
      </w:r>
      <w:r>
        <w:t xml:space="preserve">   Ireland    </w:t>
      </w:r>
      <w:r>
        <w:t xml:space="preserve">   United kingdom    </w:t>
      </w:r>
      <w:r>
        <w:t xml:space="preserve">   Iceland    </w:t>
      </w:r>
      <w:r>
        <w:t xml:space="preserve">   Argentina    </w:t>
      </w:r>
      <w:r>
        <w:t xml:space="preserve">   Chile    </w:t>
      </w:r>
      <w:r>
        <w:t xml:space="preserve">   Brazil    </w:t>
      </w:r>
      <w:r>
        <w:t xml:space="preserve">   Columbia    </w:t>
      </w:r>
      <w:r>
        <w:t xml:space="preserve">   Peru    </w:t>
      </w:r>
      <w:r>
        <w:t xml:space="preserve">   Cuba    </w:t>
      </w:r>
      <w:r>
        <w:t xml:space="preserve">   Mexico    </w:t>
      </w:r>
      <w:r>
        <w:t xml:space="preserve">   Canada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Country Word Search</dc:title>
  <dcterms:created xsi:type="dcterms:W3CDTF">2021-10-11T18:57:07Z</dcterms:created>
  <dcterms:modified xsi:type="dcterms:W3CDTF">2021-10-11T18:57:07Z</dcterms:modified>
</cp:coreProperties>
</file>