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Court System (10M)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government side in a criminal trial is called the Crown, or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people are found ____ of a crime, they are punished.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provincial courts deal with most ____ cases, when it is the government accusing someone of doing something bad.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Witnesses have to tell the truth in court; if they don't, it is a crime called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where trials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one side of a case disagrees with the result, it can make an _____ to a higher court so that another judge looks at the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 person accused of a crime has a right to a ____ to defend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a basic rule of Canadian justice that everyone must ___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word means the fair and equal treatment of people.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is a system called _____ (two words, no space) to help even the poorest person get a lawyer.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system does this to people found guilty of crimes, to send a message that society does not allow that behaviour.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what we call it when legal cases are presented in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what we call the person who is accused of a crime, when they are on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Even if there is only one obvious victim, a crime is considered to affect ____ as a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what we call the decision at the end of a trial, where they say if the accused is innocent or guilty.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trial by _____, only one person, the judge, decides on innocence or guilt.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group of people who hear all the evidence and decide whether the accused is guilty of the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are this many people on a jury, in a criminal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first step of a trial, the accused enters a ___, saying if they are admitting guilt or not.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Court System (10M)</dc:title>
  <dcterms:created xsi:type="dcterms:W3CDTF">2021-10-11T18:55:37Z</dcterms:created>
  <dcterms:modified xsi:type="dcterms:W3CDTF">2021-10-11T18:55:37Z</dcterms:modified>
</cp:coreProperties>
</file>