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Crash Of The Century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over the counter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business that specializes in trading stocks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value of the shares issued by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financial contracts obligating the buyer to purchase an asset or the seller to sell an asset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goods or merchandise kept on the premises of a business or warehouse and available for sale or distribution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option to buy assets at an agreed price on or before a particular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portion of a 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option to sell assets at an agreed price on or before a particular date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collapse of the stock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 of OUTPUT reflecting the costs of the factors of production used, rather than market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market in which share prices are rising, encouraging buying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PRACTICE OF MAKING HIGH RISK INVESTMENTS WITH BORROWED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loan extended or sometimes taken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links buyers and sellers of 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issue of new shares in a company to existing shareholders in proportion to their current holdings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Crash Of The Century</dc:title>
  <dcterms:created xsi:type="dcterms:W3CDTF">2021-10-11T18:56:31Z</dcterms:created>
  <dcterms:modified xsi:type="dcterms:W3CDTF">2021-10-11T18:56:31Z</dcterms:modified>
</cp:coreProperties>
</file>