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Crash of 1929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graph does Math, Science, and statistics follow?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president after President Hoover?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Complete the name: "Wall 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year eas the Stock Market Crash?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suicide businessmen were called the ____ of '29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well-known event did the Crash of 1929 affect?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said "What goes up must come down?"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31st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closed nationwide during and after the crash?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presintation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event help get the U.S out of the Depression?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acronym of Dow Jones Industrial Average?</w:t>
            </w:r>
          </w:p>
        </w:tc>
      </w:tr>
    </w:tbl>
    <w:p>
      <w:pPr>
        <w:pStyle w:val="WordBankLarge"/>
      </w:pPr>
      <w:r>
        <w:t xml:space="preserve">   Hoover    </w:t>
      </w:r>
      <w:r>
        <w:t xml:space="preserve">   Bell Curve    </w:t>
      </w:r>
      <w:r>
        <w:t xml:space="preserve">   Newton    </w:t>
      </w:r>
      <w:r>
        <w:t xml:space="preserve">   Street    </w:t>
      </w:r>
      <w:r>
        <w:t xml:space="preserve">   1929    </w:t>
      </w:r>
      <w:r>
        <w:t xml:space="preserve">   The Great Depression    </w:t>
      </w:r>
      <w:r>
        <w:t xml:space="preserve">   Jumpers    </w:t>
      </w:r>
      <w:r>
        <w:t xml:space="preserve">   Banks    </w:t>
      </w:r>
      <w:r>
        <w:t xml:space="preserve">   Franklin D. Roosevelt    </w:t>
      </w:r>
      <w:r>
        <w:t xml:space="preserve">   DOW    </w:t>
      </w:r>
      <w:r>
        <w:t xml:space="preserve">   WWII    </w:t>
      </w:r>
      <w:r>
        <w:t xml:space="preserve">   Crash of 29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Crash of 1929</dc:title>
  <dcterms:created xsi:type="dcterms:W3CDTF">2021-10-11T18:56:18Z</dcterms:created>
  <dcterms:modified xsi:type="dcterms:W3CDTF">2021-10-11T18:56:18Z</dcterms:modified>
</cp:coreProperties>
</file>