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Creation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Laws    </w:t>
      </w:r>
      <w:r>
        <w:t xml:space="preserve">   Obey    </w:t>
      </w:r>
      <w:r>
        <w:t xml:space="preserve">   Food    </w:t>
      </w:r>
      <w:r>
        <w:t xml:space="preserve">   Animals    </w:t>
      </w:r>
      <w:r>
        <w:t xml:space="preserve">   Eve    </w:t>
      </w:r>
      <w:r>
        <w:t xml:space="preserve">   Adam    </w:t>
      </w:r>
      <w:r>
        <w:t xml:space="preserve">   Made    </w:t>
      </w:r>
      <w:r>
        <w:t xml:space="preserve">   Sanctified     </w:t>
      </w:r>
      <w:r>
        <w:t xml:space="preserve">   Work    </w:t>
      </w:r>
      <w:r>
        <w:t xml:space="preserve">   Rested    </w:t>
      </w:r>
      <w:r>
        <w:t xml:space="preserve">   Seventh     </w:t>
      </w:r>
      <w:r>
        <w:t xml:space="preserve">   Sixth     </w:t>
      </w:r>
      <w:r>
        <w:t xml:space="preserve">   Fifth     </w:t>
      </w:r>
      <w:r>
        <w:t xml:space="preserve">   Fourth    </w:t>
      </w:r>
      <w:r>
        <w:t xml:space="preserve">   Third     </w:t>
      </w:r>
      <w:r>
        <w:t xml:space="preserve">   Second     </w:t>
      </w:r>
      <w:r>
        <w:t xml:space="preserve">   First    </w:t>
      </w:r>
      <w:r>
        <w:t xml:space="preserve">   Green    </w:t>
      </w:r>
      <w:r>
        <w:t xml:space="preserve">   Beast    </w:t>
      </w:r>
      <w:r>
        <w:t xml:space="preserve">   Meat    </w:t>
      </w:r>
      <w:r>
        <w:t xml:space="preserve">   Things    </w:t>
      </w:r>
      <w:r>
        <w:t xml:space="preserve">   Creaping    </w:t>
      </w:r>
      <w:r>
        <w:t xml:space="preserve">   Cattle    </w:t>
      </w:r>
      <w:r>
        <w:t xml:space="preserve">   Living    </w:t>
      </w:r>
      <w:r>
        <w:t xml:space="preserve">   Seas    </w:t>
      </w:r>
      <w:r>
        <w:t xml:space="preserve">   Multiply     </w:t>
      </w:r>
      <w:r>
        <w:t xml:space="preserve">   Fruitful     </w:t>
      </w:r>
      <w:r>
        <w:t xml:space="preserve">   Blessed    </w:t>
      </w:r>
      <w:r>
        <w:t xml:space="preserve">   Fowl    </w:t>
      </w:r>
      <w:r>
        <w:t xml:space="preserve">   Creature    </w:t>
      </w:r>
      <w:r>
        <w:t xml:space="preserve">   Whales    </w:t>
      </w:r>
      <w:r>
        <w:t xml:space="preserve">   Seasons    </w:t>
      </w:r>
      <w:r>
        <w:t xml:space="preserve">   Signs    </w:t>
      </w:r>
      <w:r>
        <w:t xml:space="preserve">   Herb    </w:t>
      </w:r>
      <w:r>
        <w:t xml:space="preserve">   Fruit    </w:t>
      </w:r>
      <w:r>
        <w:t xml:space="preserve">   Grass    </w:t>
      </w:r>
      <w:r>
        <w:t xml:space="preserve">   Seeds    </w:t>
      </w:r>
      <w:r>
        <w:t xml:space="preserve">   Stars    </w:t>
      </w:r>
      <w:r>
        <w:t xml:space="preserve">   Moon    </w:t>
      </w:r>
      <w:r>
        <w:t xml:space="preserve">   Sun    </w:t>
      </w:r>
      <w:r>
        <w:t xml:space="preserve">   Ground     </w:t>
      </w:r>
      <w:r>
        <w:t xml:space="preserve">   Waters    </w:t>
      </w:r>
      <w:r>
        <w:t xml:space="preserve">   Divide     </w:t>
      </w:r>
      <w:r>
        <w:t xml:space="preserve">   Morning    </w:t>
      </w:r>
      <w:r>
        <w:t xml:space="preserve">   Evening     </w:t>
      </w:r>
      <w:r>
        <w:t xml:space="preserve">   Night    </w:t>
      </w:r>
      <w:r>
        <w:t xml:space="preserve">   Day    </w:t>
      </w:r>
      <w:r>
        <w:t xml:space="preserve">   Darkness     </w:t>
      </w:r>
      <w:r>
        <w:t xml:space="preserve">   Light    </w:t>
      </w:r>
      <w:r>
        <w:t xml:space="preserve">   God    </w:t>
      </w:r>
      <w:r>
        <w:t xml:space="preserve">   Earth    </w:t>
      </w:r>
      <w:r>
        <w:t xml:space="preserve">   Heaven    </w:t>
      </w:r>
      <w:r>
        <w:t xml:space="preserve">   Beginning     </w:t>
      </w:r>
      <w:r>
        <w:t xml:space="preserve">   Created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Creation</dc:title>
  <dcterms:created xsi:type="dcterms:W3CDTF">2021-10-11T18:55:18Z</dcterms:created>
  <dcterms:modified xsi:type="dcterms:W3CDTF">2021-10-11T18:55:18Z</dcterms:modified>
</cp:coreProperties>
</file>