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Cricket Quiz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HOWSTHAT    </w:t>
      </w:r>
      <w:r>
        <w:t xml:space="preserve">   LBW    </w:t>
      </w:r>
      <w:r>
        <w:t xml:space="preserve">   out    </w:t>
      </w:r>
      <w:r>
        <w:t xml:space="preserve">   innings    </w:t>
      </w:r>
      <w:r>
        <w:t xml:space="preserve">   cricket    </w:t>
      </w:r>
      <w:r>
        <w:t xml:space="preserve">   fielding    </w:t>
      </w:r>
      <w:r>
        <w:t xml:space="preserve">   eleven    </w:t>
      </w:r>
      <w:r>
        <w:t xml:space="preserve">   slip    </w:t>
      </w:r>
      <w:r>
        <w:t xml:space="preserve">   bowler    </w:t>
      </w:r>
      <w:r>
        <w:t xml:space="preserve">   spin    </w:t>
      </w:r>
      <w:r>
        <w:t xml:space="preserve">   batting    </w:t>
      </w:r>
      <w:r>
        <w:t xml:space="preserve">   appeal    </w:t>
      </w:r>
      <w:r>
        <w:t xml:space="preserve">   boundary    </w:t>
      </w:r>
      <w:r>
        <w:t xml:space="preserve">   ball    </w:t>
      </w:r>
      <w:r>
        <w:t xml:space="preserve">   duck    </w:t>
      </w:r>
      <w:r>
        <w:t xml:space="preserve">   whites    </w:t>
      </w:r>
      <w:r>
        <w:t xml:space="preserve">   overs    </w:t>
      </w:r>
      <w:r>
        <w:t xml:space="preserve">   stumps    </w:t>
      </w:r>
      <w:r>
        <w:t xml:space="preserve">   batsman    </w:t>
      </w:r>
      <w:r>
        <w:t xml:space="preserve">   bat    </w:t>
      </w:r>
      <w:r>
        <w:t xml:space="preserve">   catcher    </w:t>
      </w:r>
      <w:r>
        <w:t xml:space="preserve">   teams    </w:t>
      </w:r>
      <w:r>
        <w:t xml:space="preserve">   wickets    </w:t>
      </w:r>
      <w:r>
        <w:t xml:space="preserve">   runs    </w:t>
      </w:r>
      <w:r>
        <w:t xml:space="preserve">   australia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Cricket Quiz</dc:title>
  <dcterms:created xsi:type="dcterms:W3CDTF">2021-10-11T18:55:35Z</dcterms:created>
  <dcterms:modified xsi:type="dcterms:W3CDTF">2021-10-11T18:55:35Z</dcterms:modified>
</cp:coreProperties>
</file>