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Crossover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6. a dance where you move your feet to the left then "take it back now ya'll"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word that means mutual trust or companionship between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1. Rapidly switching a basketball between hands while on defense.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unexpected or an undesirable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11. to have great physical beauty or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person to ever call the universe a cosmos.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hair that is locked together in a braid or knots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means very beautiful in Italian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7. hair that is locked together in a braid or knots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dance where you move your feet to the left then "take it back now ya'll"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stupid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Rapidly switching a basketball between hands while on defense.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5. The first person to ever call the universe a cosmos.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have great physical beauty or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proper name for kneecap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10. the proper name for kneecap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4. the word that means mutual trust or companionship between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3. something unexpected or an undesirable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hard to work with or having a bad temper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9. means very beautiful in Italian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2. being hard to work with or having a bad temper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8. a stupid person</w:t>
            </w:r>
          </w:p>
        </w:tc>
      </w:tr>
    </w:tbl>
    <w:p>
      <w:pPr>
        <w:pStyle w:val="WordBankLarge"/>
      </w:pPr>
      <w:r>
        <w:t xml:space="preserve">   Crossover    </w:t>
      </w:r>
      <w:r>
        <w:t xml:space="preserve">   Cha-cha slide    </w:t>
      </w:r>
      <w:r>
        <w:t xml:space="preserve">   calamity    </w:t>
      </w:r>
      <w:r>
        <w:t xml:space="preserve">   pythagoras    </w:t>
      </w:r>
      <w:r>
        <w:t xml:space="preserve">   dreadlocks    </w:t>
      </w:r>
      <w:r>
        <w:t xml:space="preserve">   bellissimo    </w:t>
      </w:r>
      <w:r>
        <w:t xml:space="preserve">   Patella    </w:t>
      </w:r>
      <w:r>
        <w:t xml:space="preserve">   pulchritudinous    </w:t>
      </w:r>
      <w:r>
        <w:t xml:space="preserve">   camaraderie    </w:t>
      </w:r>
      <w:r>
        <w:t xml:space="preserve">   imbecile    </w:t>
      </w:r>
      <w:r>
        <w:t xml:space="preserve">   Churlish    </w:t>
      </w:r>
      <w:r>
        <w:t xml:space="preserve">   Chachaslide    </w:t>
      </w:r>
      <w:r>
        <w:t xml:space="preserve">   Dreadlocks    </w:t>
      </w:r>
      <w:r>
        <w:t xml:space="preserve">   Bellissomo    </w:t>
      </w:r>
      <w:r>
        <w:t xml:space="preserve">   Patella    </w:t>
      </w:r>
      <w:r>
        <w:t xml:space="preserve">   Pulchritudinous    </w:t>
      </w:r>
      <w:r>
        <w:t xml:space="preserve">   Crossover    </w:t>
      </w:r>
      <w:r>
        <w:t xml:space="preserve">   Churlish    </w:t>
      </w:r>
      <w:r>
        <w:t xml:space="preserve">   event    </w:t>
      </w:r>
      <w:r>
        <w:t xml:space="preserve">   Camaraderie    </w:t>
      </w:r>
      <w:r>
        <w:t xml:space="preserve">   Pythagoras    </w:t>
      </w:r>
      <w:r>
        <w:t xml:space="preserve">   Imbecile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Crossover </dc:title>
  <dcterms:created xsi:type="dcterms:W3CDTF">2021-10-11T18:56:45Z</dcterms:created>
  <dcterms:modified xsi:type="dcterms:W3CDTF">2021-10-11T18:56:45Z</dcterms:modified>
</cp:coreProperties>
</file>