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Crossover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condition that arises when the muscle that connects the kneecap and the shin bone becomes irritated due to overuse , especially from jumping activities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having a curious or humorous unexpected sequence of events marked by coincidence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disease otherwise known as high blood pressure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occurs when blood flow to an area of the heart is blocked for long enough that the heart muscle is damaged or dies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point when an object shifts into a new, entirely different 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simple basketball move in which a player dribbles the ball quickly from one hand to the 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pouring fourth in great quantity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having great physical beauty and appeal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having a bad temper, and being difficult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 unexpected undesirable event often physically injurious 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Crossover</dc:title>
  <dcterms:created xsi:type="dcterms:W3CDTF">2021-10-11T18:56:54Z</dcterms:created>
  <dcterms:modified xsi:type="dcterms:W3CDTF">2021-10-11T18:56:54Z</dcterms:modified>
</cp:coreProperties>
</file>