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The Crossover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Threepointers    </w:t>
      </w:r>
      <w:r>
        <w:t xml:space="preserve">   Freethrows    </w:t>
      </w:r>
      <w:r>
        <w:t xml:space="preserve">   Brothers    </w:t>
      </w:r>
      <w:r>
        <w:t xml:space="preserve">   Game winning shots    </w:t>
      </w:r>
      <w:r>
        <w:t xml:space="preserve">   Championship ring    </w:t>
      </w:r>
      <w:r>
        <w:t xml:space="preserve">   Basketball    </w:t>
      </w:r>
      <w:r>
        <w:t xml:space="preserve">   Chuck Bell    </w:t>
      </w:r>
      <w:r>
        <w:t xml:space="preserve">   Jordan Bell    </w:t>
      </w:r>
      <w:r>
        <w:t xml:space="preserve">   Josh Bell    </w:t>
      </w:r>
      <w:r>
        <w:t xml:space="preserve">   The Crossover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The Crossover Wordsearch</dc:title>
  <dcterms:created xsi:type="dcterms:W3CDTF">2021-10-10T23:46:16Z</dcterms:created>
  <dcterms:modified xsi:type="dcterms:W3CDTF">2021-10-10T23:46:16Z</dcterms:modified>
</cp:coreProperties>
</file>