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Crossover by Kwame Alexander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Josh's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Having a bad temper.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positon does Jordan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selected as the junior high school MVP?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Josh's twin brother's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Having a curious or humorous unexpected sequence of events.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point when an object shifts from one mood to a new.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Josh's basketball team's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hairtyle did Josh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hairstyle does Jordan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Who's album gave the idea for Josh's nickname?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causes Josh's dad to go into a coma?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Josh's dad play professional basketball?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condition did Josh's dad have that ended is professional basketball career?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interruption of a bond when one person becomes a stranger to someone once close.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Pouring forth in great quantitiy.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happened when Josh broke someone's nose?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simple basketball move in which a player dribbles the ball from one hand to the 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postion does Josh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time is game time?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Crossover by Kwame Alexander</dc:title>
  <dcterms:created xsi:type="dcterms:W3CDTF">2021-10-11T18:55:21Z</dcterms:created>
  <dcterms:modified xsi:type="dcterms:W3CDTF">2021-10-11T18:55:21Z</dcterms:modified>
</cp:coreProperties>
</file>