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Crossover  by Kwame Alexander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JB and Josh dont get along because of JB's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pg 24 Josh bell shows he is ______ by dunking the basketball.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1.JB ruined Josh's career by doing this to his hair.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JB is the ________ in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Josh and JB's dad won a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JB and Josh plays 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JB has the limited edition MJ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JB and Vondie were saying the new girl 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Josh Bell cut his hair because he lost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time JB saw the new girl she was wearing jeans and pink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the story mainly take place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2.Vondie plays basketball with Josh and 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josh bell is the only person on his team to have a dad that played in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 show specific rules that jb and Josh's dad has for the game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Crossover  by Kwame Alexander </dc:title>
  <dcterms:created xsi:type="dcterms:W3CDTF">2021-10-11T18:56:05Z</dcterms:created>
  <dcterms:modified xsi:type="dcterms:W3CDTF">2021-10-11T18:56:05Z</dcterms:modified>
</cp:coreProperties>
</file>