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Proctor tears up his confession so that it cannot go on the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Proctor forgets about the commandment "Thou shalt not commit ___________".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Abigail and her friends claim that MAry Warren is _________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Betty's sickness is something like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leader of the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Tituba is a black slave from_______.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the end of the play, Abigail ___________ her uncles and leaves Salem.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Whose life does Marry Warren save?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Mrs. Putnam blames the deaths of her children on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"Goody" is a term of address much like "________".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Mary gives Elizabeth a _________ when she comes home from the trials.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is Elizabeth Proctor not hanged?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is pressed to death at the end of the play.__________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goes Putnam have denounce people in order to get their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Reverend PArris fears that the rebellion in _________ may spread.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</dc:title>
  <dcterms:created xsi:type="dcterms:W3CDTF">2021-10-11T18:55:34Z</dcterms:created>
  <dcterms:modified xsi:type="dcterms:W3CDTF">2021-10-11T18:55:34Z</dcterms:modified>
</cp:coreProperties>
</file>