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 Act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Extraordinary in size, amount, extent, degree,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Unrestrained or excessive indulgence of sexual desire or lustful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Treacherous cunning or cleverness in attaining a goal; crafty or artful deception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the very fact or act; as an inevitable result; a direct consequence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Skeptical; disbelieveing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Dangerous or threatening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Behavior or an attitude that is so shamelessly bold that it’s insulting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Likely to create or cause agreement or strife; quarrelsome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 from spot or stain; spotlessly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find fault with; blame; censure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uneasy feeling about the tightness of an action or conduct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Honesty; integrity and uprightness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Act 3</dc:title>
  <dcterms:created xsi:type="dcterms:W3CDTF">2021-10-11T18:56:22Z</dcterms:created>
  <dcterms:modified xsi:type="dcterms:W3CDTF">2021-10-11T18:56:22Z</dcterms:modified>
</cp:coreProperties>
</file>