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Crucible Act 3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Skeptically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testimony of a witness made under oath but not in open court.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Shameless, boldness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Something many people believe that is false.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act of binding yourself to a course of 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Fooling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Having your attention held by a spell.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Argumentative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condition of being unknown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Criminal offense of making a false statement under oath.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Crucible Act 3 Vocab</dc:title>
  <dcterms:created xsi:type="dcterms:W3CDTF">2021-10-11T18:57:25Z</dcterms:created>
  <dcterms:modified xsi:type="dcterms:W3CDTF">2021-10-11T18:57:25Z</dcterms:modified>
</cp:coreProperties>
</file>