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Act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reason Hale is suspicious of the Proctor's is because John only knew __ out of ten commandments.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reason Hale is suspicious of the Proctor's is their youngest son is not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reason Hale is suspicious of the Proctor's is because they do not go to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Witch Expert called in to Salem?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reason Sarah Good was arrested is because she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an old women who is well respected member in Salem? (Rebecca 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Mary Warren make for Elizabeth?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Rebecca Nurse charged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Mary Warren that upset the Proctors?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leader of the girls who danced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____________ was found in the Poppet.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Martha Corey, Rebecca Nurse and Elizabeth Proctor were all charged with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comes with a warrant to arrest Elizabeth?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family lost seven babies?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Salem's minister?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will Abby charge Proctor with if he tries to discredit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sick in Act I and is related to Parris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Elizabeth want John to go in the beginning of the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an independent farmer in Salem who had an affair?</w:t>
            </w:r>
          </w:p>
        </w:tc>
      </w:tr>
    </w:tbl>
    <w:p>
      <w:pPr>
        <w:pStyle w:val="WordBankMedium"/>
      </w:pPr>
      <w:r>
        <w:t xml:space="preserve">   Hale    </w:t>
      </w:r>
      <w:r>
        <w:t xml:space="preserve">   Betty    </w:t>
      </w:r>
      <w:r>
        <w:t xml:space="preserve">   Nurse    </w:t>
      </w:r>
      <w:r>
        <w:t xml:space="preserve">   Parris    </w:t>
      </w:r>
      <w:r>
        <w:t xml:space="preserve">   Putnam    </w:t>
      </w:r>
      <w:r>
        <w:t xml:space="preserve">   Abigail    </w:t>
      </w:r>
      <w:r>
        <w:t xml:space="preserve">   Proctor    </w:t>
      </w:r>
      <w:r>
        <w:t xml:space="preserve">   Witchcraft    </w:t>
      </w:r>
      <w:r>
        <w:t xml:space="preserve">   Lechery     </w:t>
      </w:r>
      <w:r>
        <w:t xml:space="preserve">   Poppet    </w:t>
      </w:r>
      <w:r>
        <w:t xml:space="preserve">   Needle    </w:t>
      </w:r>
      <w:r>
        <w:t xml:space="preserve">   Cheever    </w:t>
      </w:r>
      <w:r>
        <w:t xml:space="preserve">   Murder    </w:t>
      </w:r>
      <w:r>
        <w:t xml:space="preserve">   Babtized    </w:t>
      </w:r>
      <w:r>
        <w:t xml:space="preserve">   nine    </w:t>
      </w:r>
      <w:r>
        <w:t xml:space="preserve">   Church    </w:t>
      </w:r>
      <w:r>
        <w:t xml:space="preserve">   Mumbles    </w:t>
      </w:r>
      <w:r>
        <w:t xml:space="preserve">   CourtOffical    </w:t>
      </w:r>
      <w:r>
        <w:t xml:space="preserve">  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 II</dc:title>
  <dcterms:created xsi:type="dcterms:W3CDTF">2021-10-11T18:56:18Z</dcterms:created>
  <dcterms:modified xsi:type="dcterms:W3CDTF">2021-10-11T18:56:18Z</dcterms:modified>
</cp:coreProperties>
</file>