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Crucible Acts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item found in Goody Proctor's house that was believed to be used for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town in Massachusetts that is the setting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girl believed to be witched because she cannot move; Parris'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Proctor's servant; Abigail's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Reverend Parris' black slave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woman who is old, very well respected, has many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woman who has lost all but 1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 who claims that Putnam is killing neighbors for their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farmer who commits adultery with a young female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crime that John Proctor commits through his affair with Abigail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reverend that comes to Salem to help find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Mary Warren is asked to do to prove her story (she doesn't do it)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Acts 1-3</dc:title>
  <dcterms:created xsi:type="dcterms:W3CDTF">2021-10-11T18:57:09Z</dcterms:created>
  <dcterms:modified xsi:type="dcterms:W3CDTF">2021-10-11T18:57:09Z</dcterms:modified>
</cp:coreProperties>
</file>