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Crucible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Goody Putnam accused her of witchcraft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had seven of her infant children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signs the death sentences for those individuals who refuse to confess their crimes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minister in Salem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servant to the Putnams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summoned to investigate Betty's condition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dismissed Abigail from her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greedy landowner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individual accused of witchcraft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discovered dancing in the woods by her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does not attend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judge in the Salem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discovered casting spells and making potions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planted the doll in the Proctor's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pressed to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pretends to see spirits</w:t>
            </w:r>
          </w:p>
        </w:tc>
      </w:tr>
    </w:tbl>
    <w:p>
      <w:pPr>
        <w:pStyle w:val="WordBankMedium"/>
      </w:pPr>
      <w:r>
        <w:t xml:space="preserve">   Parris    </w:t>
      </w:r>
      <w:r>
        <w:t xml:space="preserve">   Abigail    </w:t>
      </w:r>
      <w:r>
        <w:t xml:space="preserve">   Betty    </w:t>
      </w:r>
      <w:r>
        <w:t xml:space="preserve">   Tituba    </w:t>
      </w:r>
      <w:r>
        <w:t xml:space="preserve">   Goody Putnam    </w:t>
      </w:r>
      <w:r>
        <w:t xml:space="preserve">   Putnam    </w:t>
      </w:r>
      <w:r>
        <w:t xml:space="preserve">   Mary    </w:t>
      </w:r>
      <w:r>
        <w:t xml:space="preserve">   Mercy    </w:t>
      </w:r>
      <w:r>
        <w:t xml:space="preserve">   Proctor    </w:t>
      </w:r>
      <w:r>
        <w:t xml:space="preserve">   Elizabeth    </w:t>
      </w:r>
      <w:r>
        <w:t xml:space="preserve">   Hale    </w:t>
      </w:r>
      <w:r>
        <w:t xml:space="preserve">   Rebecca    </w:t>
      </w:r>
      <w:r>
        <w:t xml:space="preserve">   GIles    </w:t>
      </w:r>
      <w:r>
        <w:t xml:space="preserve">   Goody Good    </w:t>
      </w:r>
      <w:r>
        <w:t xml:space="preserve">   Hathorne    </w:t>
      </w:r>
      <w:r>
        <w:t xml:space="preserve">   Danforth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Characters</dc:title>
  <dcterms:created xsi:type="dcterms:W3CDTF">2021-10-11T18:56:10Z</dcterms:created>
  <dcterms:modified xsi:type="dcterms:W3CDTF">2021-10-11T18:56:10Z</dcterms:modified>
</cp:coreProperties>
</file>