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Crucible Croossword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Dies an unusual death to protect the rights of his children to his land and dies a Christian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is the first to confess to being a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was accused of reading strange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quits the proceedings because he recognized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self-searching farmer burndened by the guilt of his affair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calculating, manipulative and mischievous 17 year old who leads the witch accusations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John and Abigail are guilty of committing what crime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acronym for the five tenants of puritanism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plain, honest women who loves and respects her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seeks revenge against Francis Nurse because he is jealous of his success and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underlying motives for most characters in this play is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Presents the warrants for the arrest of his friends Rebecca, Martha and Elizabeth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Harvard graduate and 'fire and brimstone' kind of minister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asks Tituba to conjure the spirits of her 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"There is no prodigious danger in the seeking of loose spirits."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soft spoken, quiet girl who works in the Proctor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pretends to be inert and later becomes one of the "afflicted girls" who name names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Putnam hopes to acquire more of this as a result of the witch hunt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Croossword Puzzle </dc:title>
  <dcterms:created xsi:type="dcterms:W3CDTF">2021-10-11T18:56:30Z</dcterms:created>
  <dcterms:modified xsi:type="dcterms:W3CDTF">2021-10-11T18:56:30Z</dcterms:modified>
</cp:coreProperties>
</file>