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Crucible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Feels cold towards her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Important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Minister of Salem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Means severe test or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Character from Barbados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Can't wake in the beginning of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happens in Andover?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Current servent of the Proctors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 who is pressed to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Saw her parents killed by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Author of the play The Crucible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Object that Mary Warren gives to Elizabeth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commandment that John forgets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Setting of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Expert on Witchcraft, from Beverly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Review</dc:title>
  <dcterms:created xsi:type="dcterms:W3CDTF">2021-10-11T18:55:48Z</dcterms:created>
  <dcterms:modified xsi:type="dcterms:W3CDTF">2021-10-11T18:55:48Z</dcterms:modified>
</cp:coreProperties>
</file>