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Crucible Vocab List #2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irreverant or impious act or utterance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a state of exalted delight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Having low moral standards; contemptible; inferior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Deliberate deception for unfair or unlawful gains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Filled with an anger aroused by something unjust or unworthy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Having a moral defect; infected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Extreme paleness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Having no regard for accepted rules or standards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Bewildered; puzzled; confused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Severe reproof; strong censure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Ineptly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Expressing mocking or contemptuous remarks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Disaster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Escape or avoid by cleverness or deceit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Enthusiastically</w:t>
            </w:r>
          </w:p>
        </w:tc>
      </w:tr>
    </w:tbl>
    <w:p>
      <w:pPr>
        <w:pStyle w:val="WordBankMedium"/>
      </w:pPr>
      <w:r>
        <w:t xml:space="preserve">   licentious    </w:t>
      </w:r>
      <w:r>
        <w:t xml:space="preserve">   evade    </w:t>
      </w:r>
      <w:r>
        <w:t xml:space="preserve">   ecstatic    </w:t>
      </w:r>
      <w:r>
        <w:t xml:space="preserve">   condemnation    </w:t>
      </w:r>
      <w:r>
        <w:t xml:space="preserve">   fraud    </w:t>
      </w:r>
      <w:r>
        <w:t xml:space="preserve">   pallor    </w:t>
      </w:r>
      <w:r>
        <w:t xml:space="preserve">   perplexed    </w:t>
      </w:r>
      <w:r>
        <w:t xml:space="preserve">   indignant    </w:t>
      </w:r>
      <w:r>
        <w:t xml:space="preserve">   sarcastical    </w:t>
      </w:r>
      <w:r>
        <w:t xml:space="preserve">   base    </w:t>
      </w:r>
      <w:r>
        <w:t xml:space="preserve">   tainted    </w:t>
      </w:r>
      <w:r>
        <w:t xml:space="preserve">   awkwardly    </w:t>
      </w:r>
      <w:r>
        <w:t xml:space="preserve">   calamity    </w:t>
      </w:r>
      <w:r>
        <w:t xml:space="preserve">   avidly    </w:t>
      </w:r>
      <w:r>
        <w:t xml:space="preserve">   blasphemy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Crucible Vocab List #2</dc:title>
  <dcterms:created xsi:type="dcterms:W3CDTF">2021-10-11T18:56:36Z</dcterms:created>
  <dcterms:modified xsi:type="dcterms:W3CDTF">2021-10-11T18:56:36Z</dcterms:modified>
</cp:coreProperties>
</file>