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 Vocabulary: Act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envy or resent the pleausure or good fortune of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class of English commoners who owned and farmed their own land and later a British volunteer cavalry force, formed in 1761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gain favor with someone by deliberate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Mute, unable 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conceal one's true motives or thoughts often by giving a false or misleading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Sexually unrestrained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statement or idea that seems self contradictory or absurd but in reality expresses a possible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Unable to move or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count, compute, or calculate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State of alarm, dread, or apprehension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Discouraging because of awesome strength, power, size, or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Intelligence, mental faculties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that is actually pretend or false, a piece of make-believe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excite or arouse agreeably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Bottom of a furnace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fun or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Title for married women, short for "goodwife"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biased, even blind supporter of a person, group or cause, often not willing to listen to other people's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barter or exchange with; to have dealing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Vocabulary: Act 1 </dc:title>
  <dcterms:created xsi:type="dcterms:W3CDTF">2021-10-11T18:55:45Z</dcterms:created>
  <dcterms:modified xsi:type="dcterms:W3CDTF">2021-10-11T18:55:45Z</dcterms:modified>
</cp:coreProperties>
</file>