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visiting Reverend?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Betty call for when she woke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accused Tituba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town Reverend?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to Mrs. Putnams other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man does Abigail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children do the Proctors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wouldn't wake up in the beginning of the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Marry Warren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Rebecca charged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accused of bewitching Walcott?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slave accused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Abigail want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wanted to tell the truth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Tituba accuse of being a witch?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Mary Warren make in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saw naked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Mrs. Putnams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will happen if you are caught dancing?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Abby drink in the woods?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</dc:title>
  <dcterms:created xsi:type="dcterms:W3CDTF">2021-10-11T18:56:00Z</dcterms:created>
  <dcterms:modified xsi:type="dcterms:W3CDTF">2021-10-11T18:56:00Z</dcterms:modified>
</cp:coreProperties>
</file>