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Cumtown N-word Puzzle Brought To You By The New York Ass Times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whose job this isn't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country in Africa, spelled in a funnier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funnier way to pronounce the name of this African country, according to Terry Gross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man once said "You know what the real N-word is? Knowledge". He was mistaken, it is really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last word in the fictional social justice warrior acronym, "WON"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Stav's brother heckled Tom Myer, Tom assumed it was this type of person. Commenting to Stav, "Sometimes my act goes over the head of urban crowds"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According to Nick Mullen you can only use this word if you are quoting a white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Stavs boyfriend is black and when he gets home Stav will say this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"Those people", racistly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group of "my mans"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 a long time, the top comment for the Shake it off video by Taylor Swift on YouTube was simply this word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 an episode of The Politics Faggot with Adam Freidland and Timothy Joshua one of the hosts calls Donald Trump this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Coca-Cola classic of slurs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During an early American war, a soldier journaled: My dearest Virginia, I invented the funniest word today... I can't wait to come home so I can whisper it in your sweet ear." What is the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Adam Freidland gave his dog Isis this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Bill Maher, the ______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this word gets used in an episode of Cumtown, it's premium content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Stavros Halkias receives the most requests on his twitch stream to say this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refer to saying this as having a little piece of Boston Chocolate, verbally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Stav once screamed this at the top of his lungs during a Wu Tang concert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At Andre's Steakhouse patrons are greeted with an enthusiastic "What's up my 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Adam Freidland's favorite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Jerry Seinfeld popularized the saying "Hello ______" every time he would encounter another man in his apartment complex named Newman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Cumtown N-word Puzzle Brought To You By The New York Ass Times</dc:title>
  <dcterms:created xsi:type="dcterms:W3CDTF">2021-10-11T18:56:25Z</dcterms:created>
  <dcterms:modified xsi:type="dcterms:W3CDTF">2021-10-11T18:56:25Z</dcterms:modified>
</cp:coreProperties>
</file>