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Cup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warm up    </w:t>
      </w:r>
      <w:r>
        <w:t xml:space="preserve">   Cincinnati    </w:t>
      </w:r>
      <w:r>
        <w:t xml:space="preserve">   The Cup    </w:t>
      </w:r>
      <w:r>
        <w:t xml:space="preserve">   floor music    </w:t>
      </w:r>
      <w:r>
        <w:t xml:space="preserve">   competition    </w:t>
      </w:r>
      <w:r>
        <w:t xml:space="preserve">   awards    </w:t>
      </w:r>
      <w:r>
        <w:t xml:space="preserve">   score    </w:t>
      </w:r>
      <w:r>
        <w:t xml:space="preserve">   timer    </w:t>
      </w:r>
      <w:r>
        <w:t xml:space="preserve">   dismount    </w:t>
      </w:r>
      <w:r>
        <w:t xml:space="preserve">   firstplace    </w:t>
      </w:r>
      <w:r>
        <w:t xml:space="preserve">   trophy    </w:t>
      </w:r>
      <w:r>
        <w:t xml:space="preserve">   medals    </w:t>
      </w:r>
      <w:r>
        <w:t xml:space="preserve">   choreograph    </w:t>
      </w:r>
      <w:r>
        <w:t xml:space="preserve">   chalk    </w:t>
      </w:r>
      <w:r>
        <w:t xml:space="preserve">   grips    </w:t>
      </w:r>
      <w:r>
        <w:t xml:space="preserve">   leotard    </w:t>
      </w:r>
      <w:r>
        <w:t xml:space="preserve">   bronze    </w:t>
      </w:r>
      <w:r>
        <w:t xml:space="preserve">   silver    </w:t>
      </w:r>
      <w:r>
        <w:t xml:space="preserve">   gold    </w:t>
      </w:r>
      <w:r>
        <w:t xml:space="preserve">   stregnth    </w:t>
      </w:r>
      <w:r>
        <w:t xml:space="preserve">   tumbling    </w:t>
      </w:r>
      <w:r>
        <w:t xml:space="preserve">   cartwheel    </w:t>
      </w:r>
      <w:r>
        <w:t xml:space="preserve">   handspring    </w:t>
      </w:r>
      <w:r>
        <w:t xml:space="preserve">   judges    </w:t>
      </w:r>
      <w:r>
        <w:t xml:space="preserve">   beam    </w:t>
      </w:r>
      <w:r>
        <w:t xml:space="preserve">   bars    </w:t>
      </w:r>
      <w:r>
        <w:t xml:space="preserve">   vault    </w:t>
      </w:r>
      <w:r>
        <w:t xml:space="preserve">   floor    </w:t>
      </w:r>
      <w:r>
        <w:t xml:space="preserve">   coaches    </w:t>
      </w:r>
      <w:r>
        <w:t xml:space="preserve">   gymnasts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Cup Word Search</dc:title>
  <dcterms:created xsi:type="dcterms:W3CDTF">2021-10-11T18:57:10Z</dcterms:created>
  <dcterms:modified xsi:type="dcterms:W3CDTF">2021-10-11T18:57:10Z</dcterms:modified>
</cp:coreProperties>
</file>