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Curious Incident of the Dog in the Night-time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Christopher good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Mr Shears's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old is Christopher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Christopher's rat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does Christophers mum live with Mr Shears?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Christophers neighbour who invites him over for a drink?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dog who is killed?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disability does Christopher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helps Christopher stay calm?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Christophers teacher?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Christopher live with his dad at the start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colour does Christopher not like?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Curious Incident of the Dog in the Night-time</dc:title>
  <dcterms:created xsi:type="dcterms:W3CDTF">2021-10-11T18:55:51Z</dcterms:created>
  <dcterms:modified xsi:type="dcterms:W3CDTF">2021-10-11T18:55:51Z</dcterms:modified>
</cp:coreProperties>
</file>