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Curious Incident of the Dog in the Night-Time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Christopher's mom move to?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Christopher's new Golden Retriever?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Christopher's teacher?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was the dog killed? (Weapon)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killed Wellington?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does Christopher plan to get to London?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Christopher's mom having an affair with?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does Christopher feel about knowing who killed the dog?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fictional mystery character does Christopher like?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caused Christopher's Mom to move away?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color does Christopher hate?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does Christopher suffer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many letters did Christopher's mom write to him?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Who was trying to take Christopher back home, once he heard his Father was looking for him?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Christopher and his Mom do once they saw each other?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occupation does Christopher want to be when he's older?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Christopher sees 4 yellow cars in a row on the same day, what's this day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Christopher feel like he can do now that he wrote a book and found his mom?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Authors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breed of dog was Wellington?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is Christopher?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Christopher's favorite subject?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outdoor (wet) activity does Christopher not like to do?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Christopher want to live with after hearing who killed the dog?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animal did Christopher find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the owner of the dead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Christopher's dad tell Christopher what happened to his mom?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name of the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pet animal does Christopher have in the beginning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did Christopher find the letters from his Mom?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Until what prime number (in thousands) does Christopher know by brain? How old is Christopher?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Curious Incident of the Dog in the Night-Time</dc:title>
  <dcterms:created xsi:type="dcterms:W3CDTF">2021-10-11T18:55:55Z</dcterms:created>
  <dcterms:modified xsi:type="dcterms:W3CDTF">2021-10-11T18:55:55Z</dcterms:modified>
</cp:coreProperties>
</file>