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DR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poggers    </w:t>
      </w:r>
      <w:r>
        <w:t xml:space="preserve">   l'manburg    </w:t>
      </w:r>
      <w:r>
        <w:t xml:space="preserve">   the syndicate    </w:t>
      </w:r>
      <w:r>
        <w:t xml:space="preserve">   kinoko kingdom    </w:t>
      </w:r>
      <w:r>
        <w:t xml:space="preserve">   eggpire    </w:t>
      </w:r>
      <w:r>
        <w:t xml:space="preserve">   snowchester    </w:t>
      </w:r>
      <w:r>
        <w:t xml:space="preserve">   badlands    </w:t>
      </w:r>
      <w:r>
        <w:t xml:space="preserve">   sean jacobs    </w:t>
      </w:r>
      <w:r>
        <w:t xml:space="preserve">   lucy    </w:t>
      </w:r>
      <w:r>
        <w:t xml:space="preserve">   luke    </w:t>
      </w:r>
      <w:r>
        <w:t xml:space="preserve">   skepina    </w:t>
      </w:r>
      <w:r>
        <w:t xml:space="preserve">   lani    </w:t>
      </w:r>
      <w:r>
        <w:t xml:space="preserve">   drista    </w:t>
      </w:r>
      <w:r>
        <w:t xml:space="preserve">   mrbeast    </w:t>
      </w:r>
      <w:r>
        <w:t xml:space="preserve">   KSI    </w:t>
      </w:r>
      <w:r>
        <w:t xml:space="preserve">   corpse husbend    </w:t>
      </w:r>
      <w:r>
        <w:t xml:space="preserve">   ninja    </w:t>
      </w:r>
      <w:r>
        <w:t xml:space="preserve">   michaelmcchill    </w:t>
      </w:r>
      <w:r>
        <w:t xml:space="preserve">   hannahxxrose    </w:t>
      </w:r>
      <w:r>
        <w:t xml:space="preserve">   foolish gamers    </w:t>
      </w:r>
      <w:r>
        <w:t xml:space="preserve">   captainpuffy    </w:t>
      </w:r>
      <w:r>
        <w:t xml:space="preserve">   connoreatspants    </w:t>
      </w:r>
      <w:r>
        <w:t xml:space="preserve">   philza    </w:t>
      </w:r>
      <w:r>
        <w:t xml:space="preserve">   antfrost    </w:t>
      </w:r>
      <w:r>
        <w:t xml:space="preserve">   technoblade    </w:t>
      </w:r>
      <w:r>
        <w:t xml:space="preserve">   hbomb    </w:t>
      </w:r>
      <w:r>
        <w:t xml:space="preserve">   quackity    </w:t>
      </w:r>
      <w:r>
        <w:t xml:space="preserve">   nihachu    </w:t>
      </w:r>
      <w:r>
        <w:t xml:space="preserve">   eret    </w:t>
      </w:r>
      <w:r>
        <w:t xml:space="preserve">   jschlatt    </w:t>
      </w:r>
      <w:r>
        <w:t xml:space="preserve">   purpled    </w:t>
      </w:r>
      <w:r>
        <w:t xml:space="preserve">   punz    </w:t>
      </w:r>
      <w:r>
        <w:t xml:space="preserve">   fundy    </w:t>
      </w:r>
      <w:r>
        <w:t xml:space="preserve">   badboyhalo    </w:t>
      </w:r>
      <w:r>
        <w:t xml:space="preserve">   dropsbyponk    </w:t>
      </w:r>
      <w:r>
        <w:t xml:space="preserve">   awesamdude    </w:t>
      </w:r>
      <w:r>
        <w:t xml:space="preserve">   callahan    </w:t>
      </w:r>
      <w:r>
        <w:t xml:space="preserve">   jackmanifoldTV    </w:t>
      </w:r>
      <w:r>
        <w:t xml:space="preserve">   Karl Jacobs    </w:t>
      </w:r>
      <w:r>
        <w:t xml:space="preserve">   sapnap    </w:t>
      </w:r>
      <w:r>
        <w:t xml:space="preserve">   georgenotfound    </w:t>
      </w:r>
      <w:r>
        <w:t xml:space="preserve">   dream    </w:t>
      </w:r>
      <w:r>
        <w:t xml:space="preserve">   wilber soot    </w:t>
      </w:r>
      <w:r>
        <w:t xml:space="preserve">   skeppy    </w:t>
      </w:r>
      <w:r>
        <w:t xml:space="preserve">   tubbo    </w:t>
      </w:r>
      <w:r>
        <w:t xml:space="preserve">   tommyinnit    </w:t>
      </w:r>
      <w:r>
        <w:t xml:space="preserve">   ranboo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DR</dc:title>
  <dcterms:created xsi:type="dcterms:W3CDTF">2021-10-24T03:36:27Z</dcterms:created>
  <dcterms:modified xsi:type="dcterms:W3CDTF">2021-10-24T03:36:27Z</dcterms:modified>
</cp:coreProperties>
</file>