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Darkest Minds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beay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does Ruby press the panic button?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chubs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is Ruby?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is 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Did Ruby wan to be with 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color is Martin?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helping 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Why did Rubys friend not want her to help Clancy because?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was Chubs hurt?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Clancy dad?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beat up 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did Rubu erase Liams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came to help Chubs?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dose Ruby erase Martins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work for the Children's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do Clancy what Ruby to be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Does Ruby erase Martins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color is Clancy?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did Clancy help Ruby?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Did Ruby wan to work for The Children's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power do oranges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color is Chubs?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mind did Clancy control?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 </dc:title>
  <dcterms:created xsi:type="dcterms:W3CDTF">2021-10-11T18:56:00Z</dcterms:created>
  <dcterms:modified xsi:type="dcterms:W3CDTF">2021-10-11T18:56:00Z</dcterms:modified>
</cp:coreProperties>
</file>