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The Darkest Minds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levitates control power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main character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did Cate give Ruby to feel dizzy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mind contorl power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cops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state they were in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most dangerous kids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how old was Ruby when she went to Thurmond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broke Ruby out of thurmond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little girl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liams friend from camp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the other orange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the disease the kids have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what did they have to wear at camp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author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Clanys dad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helps kids get to their families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camp Ruby was 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how old was Ruby when she left Thurmond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doesnt trust Ruby at first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who does ruby end up falling in love with?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secial force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Zus cousin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where would they kids sleep in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Rubys frind in Thurmond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Darkest Minds</dc:title>
  <dcterms:created xsi:type="dcterms:W3CDTF">2021-10-11T18:56:05Z</dcterms:created>
  <dcterms:modified xsi:type="dcterms:W3CDTF">2021-10-11T18:56:05Z</dcterms:modified>
</cp:coreProperties>
</file>