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Darkest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Darkest Minds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Black Betty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Zu's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women who took ruby out of Thurmond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kid who went with 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Ruby's friend in Thurmond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guy who shot Chub's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slip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Ruby's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Zu's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Liam's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ruby wanted to keep private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Rubys real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Kate was going to take 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Kates boyfriend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color Ruby pretended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mean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Liam was trying to find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Liam's captured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Chub's dead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angry Guards at Thurmond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Liam's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Dark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Zu's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guy who likes Ruby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Darkest Minds</dc:title>
  <dcterms:created xsi:type="dcterms:W3CDTF">2021-10-11T18:56:07Z</dcterms:created>
  <dcterms:modified xsi:type="dcterms:W3CDTF">2021-10-11T18:56:07Z</dcterms:modified>
</cp:coreProperties>
</file>