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Darkest Minds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Turned in kids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letter they had to deliver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Rubys camp assigned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Helped Ruby escape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Helped kids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Liams friend from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Liam's camp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Ruby's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Ruby's true power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Ruby's friend at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Zu wore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Wanted to capture Liam, Chubs, Zu, and 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Clancy's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3rd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car Liam drove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noise used for when things get out of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powerful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Cate was with that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Zu's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Liam and Chubs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they were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with Liam, Chubs, 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Escaped along with Ruby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Darkest Minds</dc:title>
  <dcterms:created xsi:type="dcterms:W3CDTF">2021-10-11T18:56:14Z</dcterms:created>
  <dcterms:modified xsi:type="dcterms:W3CDTF">2021-10-11T18:56:14Z</dcterms:modified>
</cp:coreProperties>
</file>