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Darkest Minds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color was Ruby sorted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who's teaching Ruby how to use her abilities?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colors at Thurmond were'nt chained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camp was Ruby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"color" is Liam?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first setting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the other kid in the car with Ruby and Cate?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does Ruby have any siblings?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who's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camp were Chubs, Liam and Zu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Black Betty?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when was Ruby taken from her home?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Ruby run into Zu?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color is Suzume?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color is Clancy?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wrote the Darkest Minds?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took Ruby out of Thurmond?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did Lady Janefollow Ruby's orders?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Ruby's first job at East River?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who's the slip kid?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Ruby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old is Ruby now?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Zu's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her bestfriend?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"color" is Ruby?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did they abandon Black Betty?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Darkest Minds</dc:title>
  <dcterms:created xsi:type="dcterms:W3CDTF">2021-10-11T18:56:17Z</dcterms:created>
  <dcterms:modified xsi:type="dcterms:W3CDTF">2021-10-11T18:56:17Z</dcterms:modified>
</cp:coreProperties>
</file>