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Darkest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Liam's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Liam's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Liam and Chubs friend that didn't make it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book Chubs takes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Zu's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president's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Chubs'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they control the kids at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colour they think Ruby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Liam, Zu, and Chubs are looking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Zu's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Ruby's real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camp Ruby was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Their mini van's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lady that breaks Ruby out of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Zu's favourite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skip tracer that follows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Ruby's old friend at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Ruby was when she was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scientific name of the disease the kids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</dc:title>
  <dcterms:created xsi:type="dcterms:W3CDTF">2021-10-11T18:57:16Z</dcterms:created>
  <dcterms:modified xsi:type="dcterms:W3CDTF">2021-10-11T18:57:16Z</dcterms:modified>
</cp:coreProperties>
</file>