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Ava Paige?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Thomas and his friends travel in?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authors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Rat Man's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Thomas and his friends go after escaping WICKED?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company finding a cure?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one word that describes why Thomas doesn't trust teresa?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Newt put in Thomas' pocket?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Rat Man say the killzone is inside of?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Minho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weapon is most commonly used that shoots out rays of electricity?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turns into a crank?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disease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killed teresa? A _________ slab.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Brenda more in this book than Teresa?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Death Cure</dc:title>
  <dcterms:created xsi:type="dcterms:W3CDTF">2021-10-11T18:57:02Z</dcterms:created>
  <dcterms:modified xsi:type="dcterms:W3CDTF">2021-10-11T18:57:02Z</dcterms:modified>
</cp:coreProperties>
</file>