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berg    </w:t>
      </w:r>
      <w:r>
        <w:t xml:space="preserve">   crank    </w:t>
      </w:r>
      <w:r>
        <w:t xml:space="preserve">   escape    </w:t>
      </w:r>
      <w:r>
        <w:t xml:space="preserve">   gone    </w:t>
      </w:r>
      <w:r>
        <w:t xml:space="preserve">   griever    </w:t>
      </w:r>
      <w:r>
        <w:t xml:space="preserve">   groups    </w:t>
      </w:r>
      <w:r>
        <w:t xml:space="preserve">   immune    </w:t>
      </w:r>
      <w:r>
        <w:t xml:space="preserve">   killzone    </w:t>
      </w:r>
      <w:r>
        <w:t xml:space="preserve">   maze    </w:t>
      </w:r>
      <w:r>
        <w:t xml:space="preserve">   minho    </w:t>
      </w:r>
      <w:r>
        <w:t xml:space="preserve">   newt    </w:t>
      </w:r>
      <w:r>
        <w:t xml:space="preserve">   rat man    </w:t>
      </w:r>
      <w:r>
        <w:t xml:space="preserve">   runner    </w:t>
      </w:r>
      <w:r>
        <w:t xml:space="preserve">   safe haven    </w:t>
      </w:r>
      <w:r>
        <w:t xml:space="preserve">   stages    </w:t>
      </w:r>
      <w:r>
        <w:t xml:space="preserve">   teresa    </w:t>
      </w:r>
      <w:r>
        <w:t xml:space="preserve">   the flare    </w:t>
      </w:r>
      <w:r>
        <w:t xml:space="preserve">   the swipe    </w:t>
      </w:r>
      <w:r>
        <w:t xml:space="preserve">   thomas    </w:t>
      </w:r>
      <w:r>
        <w:t xml:space="preserve">   virus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Death Cure</dc:title>
  <dcterms:created xsi:type="dcterms:W3CDTF">2021-10-11T18:56:40Z</dcterms:created>
  <dcterms:modified xsi:type="dcterms:W3CDTF">2021-10-11T18:56:40Z</dcterms:modified>
</cp:coreProperties>
</file>