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Death Cure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CURE    </w:t>
      </w:r>
      <w:r>
        <w:t xml:space="preserve">   BLOOD    </w:t>
      </w:r>
      <w:r>
        <w:t xml:space="preserve">   IMMUNE    </w:t>
      </w:r>
      <w:r>
        <w:t xml:space="preserve">   VIRUS    </w:t>
      </w:r>
      <w:r>
        <w:t xml:space="preserve">   WICKED    </w:t>
      </w:r>
      <w:r>
        <w:t xml:space="preserve">   DRPAIGE    </w:t>
      </w:r>
      <w:r>
        <w:t xml:space="preserve">   JANSON    </w:t>
      </w:r>
      <w:r>
        <w:t xml:space="preserve">   ARIS    </w:t>
      </w:r>
      <w:r>
        <w:t xml:space="preserve">   FRYPAN    </w:t>
      </w:r>
      <w:r>
        <w:t xml:space="preserve">   HYSTERIA    </w:t>
      </w:r>
      <w:r>
        <w:t xml:space="preserve">   MENACE    </w:t>
      </w:r>
      <w:r>
        <w:t xml:space="preserve">   KILLZONE    </w:t>
      </w:r>
      <w:r>
        <w:t xml:space="preserve">   LAUNCHER    </w:t>
      </w:r>
      <w:r>
        <w:t xml:space="preserve">   CONFINEMENT    </w:t>
      </w:r>
      <w:r>
        <w:t xml:space="preserve">   TERESA    </w:t>
      </w:r>
      <w:r>
        <w:t xml:space="preserve">   VINCE    </w:t>
      </w:r>
      <w:r>
        <w:t xml:space="preserve">   JORGE    </w:t>
      </w:r>
      <w:r>
        <w:t xml:space="preserve">   BRENDA    </w:t>
      </w:r>
      <w:r>
        <w:t xml:space="preserve">   SUCCUMB    </w:t>
      </w:r>
      <w:r>
        <w:t xml:space="preserve">   PURGE    </w:t>
      </w:r>
      <w:r>
        <w:t xml:space="preserve">   FRAYED    </w:t>
      </w:r>
      <w:r>
        <w:t xml:space="preserve">   CONGREGATE    </w:t>
      </w:r>
      <w:r>
        <w:t xml:space="preserve">   CONFLICT    </w:t>
      </w:r>
      <w:r>
        <w:t xml:space="preserve">   ANARCHY    </w:t>
      </w:r>
      <w:r>
        <w:t xml:space="preserve">   MINHO    </w:t>
      </w:r>
      <w:r>
        <w:t xml:space="preserve">   THOMAS    </w:t>
      </w:r>
      <w:r>
        <w:t xml:space="preserve">   NEWT    </w:t>
      </w:r>
      <w:r>
        <w:t xml:space="preserve">   GALLY    </w:t>
      </w:r>
      <w:r>
        <w:t xml:space="preserve">   FLARE    </w:t>
      </w:r>
      <w:r>
        <w:t xml:space="preserve">   CRANKS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Death Cure Vocabulary</dc:title>
  <dcterms:created xsi:type="dcterms:W3CDTF">2021-10-11T18:58:16Z</dcterms:created>
  <dcterms:modified xsi:type="dcterms:W3CDTF">2021-10-11T18:58:16Z</dcterms:modified>
</cp:coreProperties>
</file>