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Death 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ship called that Jorge flies?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girl who betrayed Thomas, Newt, and all the Gladers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is the "leader" of WICKED, and is called the Rat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people who are infected by the Flare is called________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character is a boy named 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character in the book that dies from the flare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character trait that describes Thomas is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disease that attacks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the organization that captured Minho is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weapon that the guards in WICKED uses is called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does Jorge call his niece?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Death Cure</dc:title>
  <dcterms:created xsi:type="dcterms:W3CDTF">2021-10-11T18:57:35Z</dcterms:created>
  <dcterms:modified xsi:type="dcterms:W3CDTF">2021-10-11T18:57:35Z</dcterms:modified>
</cp:coreProperties>
</file>