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Death Cure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trust    </w:t>
      </w:r>
      <w:r>
        <w:t xml:space="preserve">   companion    </w:t>
      </w:r>
      <w:r>
        <w:t xml:space="preserve">   team    </w:t>
      </w:r>
      <w:r>
        <w:t xml:space="preserve">   action    </w:t>
      </w:r>
      <w:r>
        <w:t xml:space="preserve">   mystery    </w:t>
      </w:r>
      <w:r>
        <w:t xml:space="preserve">   scorch    </w:t>
      </w:r>
      <w:r>
        <w:t xml:space="preserve">   maze    </w:t>
      </w:r>
      <w:r>
        <w:t xml:space="preserve">   disease    </w:t>
      </w:r>
      <w:r>
        <w:t xml:space="preserve">   headquarters    </w:t>
      </w:r>
      <w:r>
        <w:t xml:space="preserve">   gladers    </w:t>
      </w:r>
      <w:r>
        <w:t xml:space="preserve">   flare    </w:t>
      </w:r>
      <w:r>
        <w:t xml:space="preserve">   wicked    </w:t>
      </w:r>
      <w:r>
        <w:t xml:space="preserve">   minho    </w:t>
      </w:r>
      <w:r>
        <w:t xml:space="preserve">   newt    </w:t>
      </w:r>
      <w:r>
        <w:t xml:space="preserve">   teresa    </w:t>
      </w:r>
      <w:r>
        <w:t xml:space="preserve">   thomas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Death Cure</dc:title>
  <dcterms:created xsi:type="dcterms:W3CDTF">2021-10-11T18:56:43Z</dcterms:created>
  <dcterms:modified xsi:type="dcterms:W3CDTF">2021-10-11T18:56:43Z</dcterms:modified>
</cp:coreProperties>
</file>