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Declaration of Independence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Oppressive power exerted by a government or 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Generous spirit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that can't be taken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give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be set free from obligation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Soldiers hired to fight for a country that is not their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Good judgement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Asked formally for a correction of wrongs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Wrongful seizures of power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Causing dread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Unjustified authority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Common ancestry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Violation of trust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Lodging or housing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Consent to, to give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Rebellions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provided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Unlimited power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Declaration of Independence Crossword</dc:title>
  <dcterms:created xsi:type="dcterms:W3CDTF">2021-10-11T18:56:57Z</dcterms:created>
  <dcterms:modified xsi:type="dcterms:W3CDTF">2021-10-11T18:56:57Z</dcterms:modified>
</cp:coreProperties>
</file>