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Detroit Registry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Music    </w:t>
      </w:r>
      <w:r>
        <w:t xml:space="preserve">   United States    </w:t>
      </w:r>
      <w:r>
        <w:t xml:space="preserve">   Detroit River    </w:t>
      </w:r>
      <w:r>
        <w:t xml:space="preserve">   Senator Harding    </w:t>
      </w:r>
      <w:r>
        <w:t xml:space="preserve">   William Taft    </w:t>
      </w:r>
      <w:r>
        <w:t xml:space="preserve">   Navy    </w:t>
      </w:r>
      <w:r>
        <w:t xml:space="preserve">   Smuggler    </w:t>
      </w:r>
      <w:r>
        <w:t xml:space="preserve">   Louis Armstrong    </w:t>
      </w:r>
      <w:r>
        <w:t xml:space="preserve">   Radio    </w:t>
      </w:r>
      <w:r>
        <w:t xml:space="preserve">   Babe Ruth    </w:t>
      </w:r>
      <w:r>
        <w:t xml:space="preserve">   Baseball    </w:t>
      </w:r>
      <w:r>
        <w:t xml:space="preserve">   Jazz    </w:t>
      </w:r>
      <w:r>
        <w:t xml:space="preserve">   Flappers    </w:t>
      </w:r>
      <w:r>
        <w:t xml:space="preserve">   Prohibition    </w:t>
      </w:r>
      <w:r>
        <w:t xml:space="preserve">   Teapot Dome Scandal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Detroit Registry</dc:title>
  <dcterms:created xsi:type="dcterms:W3CDTF">2021-10-11T18:57:23Z</dcterms:created>
  <dcterms:modified xsi:type="dcterms:W3CDTF">2021-10-11T18:57:23Z</dcterms:modified>
</cp:coreProperties>
</file>